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D5C1" w14:textId="77777777" w:rsidR="002B72AC" w:rsidRPr="00D17AE6" w:rsidRDefault="00D17AE6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8"/>
          <w:szCs w:val="20"/>
        </w:rPr>
      </w:pPr>
      <w:r w:rsidRPr="00D17AE6">
        <w:rPr>
          <w:rFonts w:ascii="Times New Roman" w:eastAsia="Times New Roman" w:hAnsi="Times New Roman"/>
          <w:b/>
          <w:bCs/>
          <w:i/>
          <w:sz w:val="28"/>
          <w:szCs w:val="20"/>
          <w:lang w:eastAsia="uk-UA"/>
        </w:rPr>
        <w:t>Хотинська міська рада</w:t>
      </w:r>
    </w:p>
    <w:p w14:paraId="6AFB2A52" w14:textId="77777777" w:rsidR="002B72AC" w:rsidRPr="00D17AE6" w:rsidRDefault="00D17AE6" w:rsidP="00D17AE6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ОБҐРУНТУВАННЯ</w:t>
      </w:r>
    </w:p>
    <w:p w14:paraId="40938A7E" w14:textId="77777777" w:rsidR="002B72AC" w:rsidRPr="00D17AE6" w:rsidRDefault="002B72AC" w:rsidP="00D17A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D17AE6">
        <w:rPr>
          <w:rFonts w:ascii="Times New Roman" w:hAnsi="Times New Roman"/>
          <w:bCs/>
          <w:sz w:val="24"/>
          <w:szCs w:val="20"/>
        </w:rPr>
        <w:t>технічних та якісних характеристик</w:t>
      </w:r>
      <w:r w:rsidR="00D17AE6">
        <w:rPr>
          <w:rFonts w:ascii="Times New Roman" w:hAnsi="Times New Roman"/>
          <w:bCs/>
          <w:sz w:val="24"/>
          <w:szCs w:val="20"/>
        </w:rPr>
        <w:t xml:space="preserve"> предмету</w:t>
      </w:r>
      <w:r w:rsidRPr="00D17AE6">
        <w:rPr>
          <w:rFonts w:ascii="Times New Roman" w:hAnsi="Times New Roman"/>
          <w:bCs/>
          <w:sz w:val="24"/>
          <w:szCs w:val="20"/>
        </w:rPr>
        <w:t xml:space="preserve"> закупівлі,</w:t>
      </w:r>
      <w:r w:rsidRPr="00D17AE6">
        <w:rPr>
          <w:rFonts w:ascii="Times New Roman" w:hAnsi="Times New Roman"/>
          <w:b/>
          <w:sz w:val="24"/>
          <w:szCs w:val="20"/>
        </w:rPr>
        <w:t xml:space="preserve"> </w:t>
      </w:r>
      <w:r w:rsidRPr="00D17AE6">
        <w:rPr>
          <w:rFonts w:ascii="Times New Roman" w:hAnsi="Times New Roman"/>
          <w:bCs/>
          <w:sz w:val="24"/>
          <w:szCs w:val="20"/>
        </w:rPr>
        <w:t>розміру бюджетного призначення, очікуваної вартості предмета закупівлі</w:t>
      </w:r>
    </w:p>
    <w:p w14:paraId="7734E39B" w14:textId="77777777" w:rsidR="002B72AC" w:rsidRPr="00D17AE6" w:rsidRDefault="002B72AC" w:rsidP="00D17AE6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 w:val="24"/>
          <w:szCs w:val="20"/>
        </w:rPr>
      </w:pPr>
      <w:r w:rsidRPr="00D17AE6">
        <w:rPr>
          <w:rStyle w:val="a3"/>
          <w:rFonts w:ascii="Times New Roman" w:hAnsi="Times New Roman"/>
          <w:bCs/>
          <w:sz w:val="24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0C975C" w14:textId="52B9AFB0" w:rsidR="002B72AC" w:rsidRPr="00D17AE6" w:rsidRDefault="002B72AC" w:rsidP="00E347EC">
      <w:pPr>
        <w:spacing w:before="240" w:after="24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Style w:val="a3"/>
          <w:rFonts w:ascii="Times New Roman" w:hAnsi="Times New Roman"/>
          <w:b/>
          <w:bCs/>
          <w:sz w:val="24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Хотинська міська рада; вул. </w:t>
      </w:r>
      <w:r w:rsidR="00DE6FBD">
        <w:rPr>
          <w:rStyle w:val="a3"/>
          <w:rFonts w:ascii="Times New Roman" w:hAnsi="Times New Roman"/>
          <w:bCs/>
          <w:sz w:val="24"/>
          <w:szCs w:val="20"/>
        </w:rPr>
        <w:t>О. Кобилянської, 2 А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, </w:t>
      </w:r>
      <w:proofErr w:type="spellStart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м.Хотин</w:t>
      </w:r>
      <w:proofErr w:type="spellEnd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, 60000; код за ЄДРПОУ – 04062205; категорія замовника – орган місцевого самоврядування.</w:t>
      </w:r>
    </w:p>
    <w:p w14:paraId="55178D8C" w14:textId="3984807D" w:rsidR="002B72AC" w:rsidRPr="00D17AE6" w:rsidRDefault="002B72AC" w:rsidP="00E347EC">
      <w:pPr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17AE6">
        <w:rPr>
          <w:rFonts w:ascii="Times New Roman" w:eastAsia="Times New Roman" w:hAnsi="Times New Roman"/>
          <w:b/>
          <w:bCs/>
          <w:iCs/>
          <w:color w:val="000000"/>
          <w:sz w:val="24"/>
          <w:szCs w:val="20"/>
        </w:rPr>
        <w:t xml:space="preserve">Назва предмета закупівлі </w:t>
      </w:r>
      <w:r w:rsidRPr="00D17AE6">
        <w:rPr>
          <w:rFonts w:ascii="Times New Roman" w:eastAsia="Times New Roman" w:hAnsi="Times New Roman"/>
          <w:b/>
          <w:color w:val="000000"/>
          <w:sz w:val="24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6B43AF" w:rsidRPr="006B43AF">
        <w:rPr>
          <w:rFonts w:ascii="Times New Roman" w:hAnsi="Times New Roman"/>
          <w:bCs/>
          <w:sz w:val="24"/>
          <w:szCs w:val="20"/>
        </w:rPr>
        <w:t>Капітальний ремонт тепломережі із заміною металевих труб на попередньо-ізольовані в м. Хотин Чернівецької області;</w:t>
      </w:r>
      <w:r w:rsidR="006B43AF">
        <w:rPr>
          <w:rFonts w:ascii="Times New Roman" w:hAnsi="Times New Roman"/>
          <w:bCs/>
          <w:sz w:val="24"/>
          <w:szCs w:val="20"/>
        </w:rPr>
        <w:t xml:space="preserve"> </w:t>
      </w:r>
      <w:r w:rsidR="006B43AF" w:rsidRPr="006B43AF">
        <w:rPr>
          <w:rFonts w:ascii="Times New Roman" w:hAnsi="Times New Roman"/>
          <w:bCs/>
          <w:sz w:val="24"/>
          <w:szCs w:val="20"/>
        </w:rPr>
        <w:t>45450000-6 Інші завершальні будівельні роботи за ДК 021:2015 Єдиного закупівельного словника</w:t>
      </w:r>
    </w:p>
    <w:p w14:paraId="10CD0D9B" w14:textId="77777777" w:rsidR="006B43AF" w:rsidRDefault="002B72AC" w:rsidP="00E347EC">
      <w:pPr>
        <w:spacing w:before="240" w:after="24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Вид та ідентифікатор процедури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6B43AF" w:rsidRPr="006B43AF">
        <w:rPr>
          <w:rFonts w:ascii="Times New Roman" w:hAnsi="Times New Roman"/>
          <w:sz w:val="24"/>
          <w:szCs w:val="20"/>
        </w:rPr>
        <w:t>UA-2023-03-29-002182-a</w:t>
      </w:r>
    </w:p>
    <w:p w14:paraId="6097882C" w14:textId="7C968C53" w:rsidR="002B72AC" w:rsidRDefault="002B72AC" w:rsidP="00E347EC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Очікувана вартість та обґрунтування очікуваної вартості предмета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="00C94B23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C94B23">
        <w:rPr>
          <w:rFonts w:ascii="Times New Roman" w:hAnsi="Times New Roman"/>
          <w:sz w:val="24"/>
          <w:szCs w:val="20"/>
        </w:rPr>
        <w:t>3806102</w:t>
      </w:r>
      <w:r w:rsidR="000F470E">
        <w:rPr>
          <w:rFonts w:ascii="Times New Roman" w:hAnsi="Times New Roman"/>
          <w:sz w:val="24"/>
          <w:szCs w:val="20"/>
        </w:rPr>
        <w:t>,00</w:t>
      </w:r>
      <w:r w:rsidR="000F470E" w:rsidRPr="000F470E">
        <w:rPr>
          <w:rFonts w:ascii="Times New Roman" w:hAnsi="Times New Roman"/>
          <w:sz w:val="24"/>
          <w:szCs w:val="20"/>
        </w:rPr>
        <w:t xml:space="preserve"> </w:t>
      </w:r>
      <w:r w:rsidR="000F470E">
        <w:rPr>
          <w:rFonts w:ascii="Times New Roman" w:hAnsi="Times New Roman"/>
          <w:sz w:val="24"/>
          <w:szCs w:val="20"/>
        </w:rPr>
        <w:t>грн.</w:t>
      </w:r>
      <w:r w:rsidR="000F470E" w:rsidRPr="000F470E">
        <w:rPr>
          <w:rFonts w:ascii="Times New Roman" w:hAnsi="Times New Roman"/>
          <w:sz w:val="24"/>
          <w:szCs w:val="20"/>
        </w:rPr>
        <w:t xml:space="preserve"> з ПДВ</w:t>
      </w:r>
      <w:r w:rsidRPr="00D17AE6">
        <w:rPr>
          <w:rFonts w:ascii="Times New Roman" w:hAnsi="Times New Roman"/>
          <w:sz w:val="24"/>
          <w:szCs w:val="20"/>
        </w:rPr>
        <w:t xml:space="preserve">. </w:t>
      </w:r>
      <w:r w:rsidRPr="00D17AE6">
        <w:rPr>
          <w:rFonts w:ascii="Times New Roman" w:eastAsia="Calibri" w:hAnsi="Times New Roman" w:cs="Times New Roman"/>
          <w:sz w:val="24"/>
          <w:szCs w:val="20"/>
        </w:rPr>
        <w:t>Визначення очікуваної вартості предмета закупівлі обумовлено статистичним аналізом</w:t>
      </w:r>
      <w:r w:rsidRPr="00D17AE6">
        <w:rPr>
          <w:sz w:val="28"/>
        </w:rPr>
        <w:t xml:space="preserve"> </w:t>
      </w:r>
      <w:r w:rsidRPr="00D17AE6">
        <w:rPr>
          <w:rFonts w:ascii="Times New Roman" w:eastAsia="Calibri" w:hAnsi="Times New Roman" w:cs="Times New Roman"/>
          <w:sz w:val="24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7D0319B5" w14:textId="28FB9011" w:rsidR="00175AF3" w:rsidRPr="004A18E0" w:rsidRDefault="00175AF3" w:rsidP="00E347EC">
      <w:pPr>
        <w:spacing w:before="240" w:after="24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3"/>
          <w:lang w:eastAsia="uk-UA"/>
        </w:rPr>
      </w:pPr>
      <w:r w:rsidRPr="004A18E0">
        <w:rPr>
          <w:rFonts w:ascii="Times New Roman" w:eastAsia="Times New Roman" w:hAnsi="Times New Roman"/>
          <w:b/>
          <w:bCs/>
          <w:sz w:val="24"/>
          <w:szCs w:val="23"/>
          <w:lang w:eastAsia="uk-UA"/>
        </w:rPr>
        <w:t>Розмір бюджетного призначення: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 w:rsidR="00C94B23" w:rsidRPr="00C94B23">
        <w:rPr>
          <w:rFonts w:ascii="Times New Roman" w:eastAsia="Times New Roman" w:hAnsi="Times New Roman"/>
          <w:bCs/>
          <w:sz w:val="24"/>
          <w:szCs w:val="23"/>
          <w:lang w:eastAsia="uk-UA"/>
        </w:rPr>
        <w:t>3 806 102,00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грн. </w:t>
      </w:r>
      <w:r w:rsidR="00E347EC" w:rsidRPr="00E347EC">
        <w:rPr>
          <w:rFonts w:ascii="Times New Roman" w:eastAsia="Times New Roman" w:hAnsi="Times New Roman"/>
          <w:bCs/>
          <w:sz w:val="24"/>
          <w:szCs w:val="23"/>
          <w:lang w:eastAsia="uk-UA"/>
        </w:rPr>
        <w:t>згідно зведеного кошторисного розрахунк</w:t>
      </w:r>
      <w:r w:rsidR="00E347EC">
        <w:rPr>
          <w:rFonts w:ascii="Times New Roman" w:eastAsia="Times New Roman" w:hAnsi="Times New Roman"/>
          <w:bCs/>
          <w:sz w:val="24"/>
          <w:szCs w:val="23"/>
          <w:lang w:eastAsia="uk-UA"/>
        </w:rPr>
        <w:t>у вартості об’єкту будівництва</w:t>
      </w:r>
      <w:r w:rsidR="005E0649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bookmarkStart w:id="0" w:name="_GoBack"/>
      <w:r w:rsidR="005E0649">
        <w:rPr>
          <w:rFonts w:ascii="Times New Roman" w:eastAsia="Times New Roman" w:hAnsi="Times New Roman"/>
          <w:bCs/>
          <w:sz w:val="24"/>
          <w:szCs w:val="23"/>
          <w:lang w:eastAsia="uk-UA"/>
        </w:rPr>
        <w:t>та експертного звіту №41300 від 16.03.2023 р.</w:t>
      </w:r>
      <w:bookmarkEnd w:id="0"/>
    </w:p>
    <w:p w14:paraId="065AF7AD" w14:textId="2AB99A77" w:rsidR="002B72AC" w:rsidRPr="00D17AE6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 xml:space="preserve">Обґрунтування технічних та якісних характеристик предмета закупівлі. </w:t>
      </w:r>
      <w:r w:rsidRPr="00D17AE6">
        <w:rPr>
          <w:rFonts w:ascii="Times New Roman" w:hAnsi="Times New Roman"/>
          <w:sz w:val="24"/>
          <w:szCs w:val="20"/>
        </w:rPr>
        <w:t xml:space="preserve">Термін постачання </w:t>
      </w:r>
      <w:r w:rsidR="00CB47B3">
        <w:rPr>
          <w:rFonts w:ascii="Times New Roman" w:hAnsi="Times New Roman"/>
          <w:sz w:val="24"/>
          <w:szCs w:val="20"/>
        </w:rPr>
        <w:t>–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з</w:t>
      </w:r>
      <w:r w:rsidR="00CB47B3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дати укладання договору</w:t>
      </w:r>
      <w:r w:rsidRPr="00D17AE6">
        <w:rPr>
          <w:rFonts w:ascii="Times New Roman" w:hAnsi="Times New Roman"/>
          <w:sz w:val="24"/>
          <w:szCs w:val="20"/>
        </w:rPr>
        <w:t xml:space="preserve"> по </w:t>
      </w:r>
      <w:r w:rsidR="00934188">
        <w:rPr>
          <w:rFonts w:ascii="Times New Roman" w:hAnsi="Times New Roman"/>
          <w:sz w:val="24"/>
          <w:szCs w:val="20"/>
        </w:rPr>
        <w:t>31.</w:t>
      </w:r>
      <w:r w:rsidR="00C94B23">
        <w:rPr>
          <w:rFonts w:ascii="Times New Roman" w:hAnsi="Times New Roman"/>
          <w:sz w:val="24"/>
          <w:szCs w:val="20"/>
        </w:rPr>
        <w:t>08</w:t>
      </w:r>
      <w:r w:rsidR="000F470E">
        <w:rPr>
          <w:rFonts w:ascii="Times New Roman" w:hAnsi="Times New Roman"/>
          <w:sz w:val="24"/>
          <w:szCs w:val="20"/>
        </w:rPr>
        <w:t>.</w:t>
      </w:r>
      <w:r w:rsidRPr="00D17AE6">
        <w:rPr>
          <w:rFonts w:ascii="Times New Roman" w:hAnsi="Times New Roman"/>
          <w:sz w:val="24"/>
          <w:szCs w:val="20"/>
        </w:rPr>
        <w:t>202</w:t>
      </w:r>
      <w:r w:rsidR="00471244">
        <w:rPr>
          <w:rFonts w:ascii="Times New Roman" w:hAnsi="Times New Roman"/>
          <w:sz w:val="24"/>
          <w:szCs w:val="20"/>
        </w:rPr>
        <w:t>3</w:t>
      </w:r>
      <w:r w:rsidR="000F470E">
        <w:rPr>
          <w:rFonts w:ascii="Times New Roman" w:hAnsi="Times New Roman"/>
          <w:sz w:val="24"/>
          <w:szCs w:val="20"/>
        </w:rPr>
        <w:t xml:space="preserve"> </w:t>
      </w:r>
      <w:r w:rsidRPr="00D17AE6">
        <w:rPr>
          <w:rFonts w:ascii="Times New Roman" w:hAnsi="Times New Roman"/>
          <w:sz w:val="24"/>
          <w:szCs w:val="20"/>
        </w:rPr>
        <w:t xml:space="preserve">р. </w:t>
      </w:r>
    </w:p>
    <w:p w14:paraId="3488B505" w14:textId="5685599A" w:rsidR="00A52318" w:rsidRPr="00D17AE6" w:rsidRDefault="002B72AC" w:rsidP="0087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0"/>
        </w:rPr>
        <w:t xml:space="preserve">Якісні та технічні характеристики заявленої кількості </w:t>
      </w:r>
      <w:r w:rsidR="00F8212D">
        <w:rPr>
          <w:rFonts w:ascii="Times New Roman" w:hAnsi="Times New Roman"/>
          <w:sz w:val="24"/>
          <w:szCs w:val="20"/>
        </w:rPr>
        <w:t>товару</w:t>
      </w:r>
      <w:r w:rsidRPr="00D17AE6">
        <w:rPr>
          <w:rFonts w:ascii="Times New Roman" w:hAnsi="Times New Roman"/>
          <w:sz w:val="24"/>
          <w:szCs w:val="20"/>
        </w:rPr>
        <w:t xml:space="preserve"> визначені з урахуванням реальних потреб підприємства та оптимального співвідношення ціни та якості. </w:t>
      </w:r>
      <w:r w:rsidR="000F470E" w:rsidRPr="000F470E">
        <w:rPr>
          <w:rFonts w:ascii="Times New Roman" w:hAnsi="Times New Roman"/>
          <w:sz w:val="24"/>
          <w:szCs w:val="20"/>
        </w:rPr>
        <w:t>Технічні, якісні та кількісні характеристики предмета закупівлі</w:t>
      </w:r>
      <w:r w:rsidR="000F470E">
        <w:rPr>
          <w:rFonts w:ascii="Times New Roman" w:hAnsi="Times New Roman"/>
          <w:sz w:val="24"/>
          <w:szCs w:val="20"/>
        </w:rPr>
        <w:t xml:space="preserve"> детально викладено в </w:t>
      </w:r>
      <w:r w:rsidR="000F470E" w:rsidRPr="000F470E">
        <w:rPr>
          <w:rFonts w:ascii="Times New Roman" w:hAnsi="Times New Roman"/>
          <w:sz w:val="24"/>
          <w:szCs w:val="20"/>
        </w:rPr>
        <w:t>Додатк</w:t>
      </w:r>
      <w:r w:rsidR="000F470E">
        <w:rPr>
          <w:rFonts w:ascii="Times New Roman" w:hAnsi="Times New Roman"/>
          <w:sz w:val="24"/>
          <w:szCs w:val="20"/>
        </w:rPr>
        <w:t>у</w:t>
      </w:r>
      <w:r w:rsidR="000F470E" w:rsidRPr="000F470E">
        <w:rPr>
          <w:rFonts w:ascii="Times New Roman" w:hAnsi="Times New Roman"/>
          <w:sz w:val="24"/>
          <w:szCs w:val="20"/>
        </w:rPr>
        <w:t xml:space="preserve"> № </w:t>
      </w:r>
      <w:r w:rsidR="00336964">
        <w:rPr>
          <w:rFonts w:ascii="Times New Roman" w:hAnsi="Times New Roman"/>
          <w:sz w:val="24"/>
          <w:szCs w:val="20"/>
        </w:rPr>
        <w:t>2</w:t>
      </w:r>
      <w:r w:rsidR="000F470E" w:rsidRPr="000F470E">
        <w:rPr>
          <w:rFonts w:ascii="Times New Roman" w:hAnsi="Times New Roman"/>
          <w:sz w:val="24"/>
          <w:szCs w:val="20"/>
        </w:rPr>
        <w:t xml:space="preserve"> до Тендерної документації</w:t>
      </w:r>
      <w:r w:rsidR="00336964">
        <w:rPr>
          <w:rFonts w:ascii="Times New Roman" w:hAnsi="Times New Roman"/>
          <w:sz w:val="24"/>
          <w:szCs w:val="20"/>
        </w:rPr>
        <w:t>.</w:t>
      </w:r>
      <w:r w:rsidR="0087350E" w:rsidRPr="00D17A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2318" w:rsidRPr="00D17AE6" w:rsidSect="00383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10C48"/>
    <w:rsid w:val="000635F1"/>
    <w:rsid w:val="000B32CE"/>
    <w:rsid w:val="000F3A17"/>
    <w:rsid w:val="000F470E"/>
    <w:rsid w:val="00175AF3"/>
    <w:rsid w:val="002812BA"/>
    <w:rsid w:val="002B72AC"/>
    <w:rsid w:val="00336964"/>
    <w:rsid w:val="00374036"/>
    <w:rsid w:val="003839ED"/>
    <w:rsid w:val="00434B1B"/>
    <w:rsid w:val="00471244"/>
    <w:rsid w:val="005A2A26"/>
    <w:rsid w:val="005D41CB"/>
    <w:rsid w:val="005E0649"/>
    <w:rsid w:val="006B43AF"/>
    <w:rsid w:val="006D61AC"/>
    <w:rsid w:val="006E4347"/>
    <w:rsid w:val="006F3E40"/>
    <w:rsid w:val="007A61A5"/>
    <w:rsid w:val="007E5C24"/>
    <w:rsid w:val="008472DE"/>
    <w:rsid w:val="0087350E"/>
    <w:rsid w:val="008D4C83"/>
    <w:rsid w:val="00934188"/>
    <w:rsid w:val="00A52318"/>
    <w:rsid w:val="00B66BE2"/>
    <w:rsid w:val="00C94B23"/>
    <w:rsid w:val="00CB47B3"/>
    <w:rsid w:val="00CB7B92"/>
    <w:rsid w:val="00D17AE6"/>
    <w:rsid w:val="00D626B8"/>
    <w:rsid w:val="00D734DD"/>
    <w:rsid w:val="00DE6FBD"/>
    <w:rsid w:val="00E347EC"/>
    <w:rsid w:val="00F72C9E"/>
    <w:rsid w:val="00F8212D"/>
    <w:rsid w:val="00F82135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8FB"/>
  <w15:docId w15:val="{5538F8D3-A6C5-495E-B5EF-3C26400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zakupivli2</cp:lastModifiedBy>
  <cp:revision>20</cp:revision>
  <dcterms:created xsi:type="dcterms:W3CDTF">2022-10-05T13:28:00Z</dcterms:created>
  <dcterms:modified xsi:type="dcterms:W3CDTF">2023-04-03T06:31:00Z</dcterms:modified>
</cp:coreProperties>
</file>